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Pr="00404DD4" w:rsidRDefault="005440CE" w:rsidP="005440CE">
      <w:pPr>
        <w:rPr>
          <w:rFonts w:asciiTheme="majorHAnsi" w:hAnsiTheme="majorHAnsi"/>
        </w:rPr>
      </w:pPr>
      <w:r w:rsidRPr="00404DD4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1106129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zub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2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21" w:rsidRPr="00404DD4" w:rsidRDefault="00DB2F21" w:rsidP="00DB2F21">
      <w:pPr>
        <w:pStyle w:val="a3"/>
      </w:pPr>
      <w:r w:rsidRPr="00404DD4">
        <w:t>Бриф на создание сайта</w:t>
      </w:r>
    </w:p>
    <w:p w:rsidR="00DB2F21" w:rsidRPr="00404DD4" w:rsidRDefault="00DB2F21" w:rsidP="00DB2F21">
      <w:pPr>
        <w:rPr>
          <w:rFonts w:asciiTheme="majorHAnsi" w:hAnsiTheme="majorHAnsi"/>
          <w:color w:val="FF0000"/>
        </w:rPr>
      </w:pPr>
      <w:r w:rsidRPr="00404DD4">
        <w:rPr>
          <w:rFonts w:asciiTheme="majorHAnsi" w:hAnsiTheme="majorHAnsi"/>
          <w:color w:val="FF0000"/>
        </w:rPr>
        <w:t>* Обязательно</w:t>
      </w:r>
    </w:p>
    <w:p w:rsidR="00DB2F21" w:rsidRPr="00404DD4" w:rsidRDefault="00DB2F21" w:rsidP="00DB2F21">
      <w:pPr>
        <w:rPr>
          <w:rStyle w:val="ss-required-asterisk"/>
          <w:rFonts w:asciiTheme="majorHAnsi" w:hAnsiTheme="majorHAnsi"/>
        </w:rPr>
      </w:pPr>
    </w:p>
    <w:p w:rsidR="00DB2F21" w:rsidRPr="00404DD4" w:rsidRDefault="00DB2F21" w:rsidP="00DB2F21">
      <w:pPr>
        <w:pStyle w:val="a7"/>
        <w:rPr>
          <w:rStyle w:val="ss-required-asterisk"/>
          <w:rFonts w:asciiTheme="majorHAnsi" w:hAnsiTheme="majorHAnsi"/>
          <w:color w:val="auto"/>
        </w:rPr>
      </w:pPr>
      <w:r w:rsidRPr="00404DD4">
        <w:rPr>
          <w:rStyle w:val="ss-required-asterisk"/>
          <w:rFonts w:asciiTheme="majorHAnsi" w:hAnsiTheme="majorHAnsi"/>
          <w:color w:val="auto"/>
        </w:rPr>
        <w:t xml:space="preserve">Полное название компании </w:t>
      </w:r>
      <w:r w:rsidRPr="00404DD4">
        <w:rPr>
          <w:rStyle w:val="ss-required-asterisk"/>
          <w:rFonts w:asciiTheme="majorHAnsi" w:hAnsiTheme="majorHAnsi"/>
          <w:color w:val="FF0000"/>
        </w:rPr>
        <w:t>*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2F21" w:rsidRPr="00404DD4" w:rsidTr="00DB2F21">
        <w:trPr>
          <w:trHeight w:val="407"/>
        </w:trPr>
        <w:tc>
          <w:tcPr>
            <w:tcW w:w="9345" w:type="dxa"/>
          </w:tcPr>
          <w:p w:rsidR="00DB2F21" w:rsidRPr="00404DD4" w:rsidRDefault="00DB2F21" w:rsidP="00DB2F21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DB2F21" w:rsidRPr="00404DD4" w:rsidRDefault="00DB2F21" w:rsidP="00DB2F21">
      <w:pPr>
        <w:rPr>
          <w:rFonts w:asciiTheme="majorHAnsi" w:hAnsiTheme="majorHAnsi"/>
        </w:rPr>
      </w:pPr>
    </w:p>
    <w:p w:rsidR="00DB2F21" w:rsidRPr="00404DD4" w:rsidRDefault="00DB2F21" w:rsidP="0041387A">
      <w:pPr>
        <w:pStyle w:val="a7"/>
        <w:rPr>
          <w:rFonts w:asciiTheme="majorHAnsi" w:hAnsiTheme="majorHAnsi"/>
        </w:rPr>
      </w:pPr>
      <w:r w:rsidRPr="00404DD4">
        <w:rPr>
          <w:rFonts w:asciiTheme="majorHAnsi" w:hAnsiTheme="majorHAnsi"/>
        </w:rPr>
        <w:t xml:space="preserve">Контактное лицо </w:t>
      </w:r>
      <w:r w:rsidRPr="00404DD4">
        <w:rPr>
          <w:rFonts w:asciiTheme="majorHAnsi" w:hAnsiTheme="majorHAnsi"/>
          <w:color w:val="FF0000"/>
        </w:rPr>
        <w:t>*</w:t>
      </w:r>
    </w:p>
    <w:p w:rsidR="00DB2F21" w:rsidRPr="00404DD4" w:rsidRDefault="00DB2F21" w:rsidP="00DB2F21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>Ф.И.О., должность, контактные данные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270"/>
      </w:tblGrid>
      <w:tr w:rsidR="00DB2F21" w:rsidRPr="00404DD4" w:rsidTr="00DB2F21">
        <w:trPr>
          <w:trHeight w:val="1646"/>
        </w:trPr>
        <w:tc>
          <w:tcPr>
            <w:tcW w:w="9270" w:type="dxa"/>
          </w:tcPr>
          <w:p w:rsidR="00DB2F21" w:rsidRPr="00404DD4" w:rsidRDefault="00DB2F21" w:rsidP="00DB2F21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DB2F21" w:rsidRPr="00404DD4" w:rsidRDefault="00DB2F21" w:rsidP="00DB2F21">
      <w:pPr>
        <w:rPr>
          <w:rFonts w:asciiTheme="majorHAnsi" w:hAnsiTheme="majorHAnsi"/>
          <w:color w:val="FF0000"/>
        </w:rPr>
      </w:pPr>
    </w:p>
    <w:p w:rsidR="00DB2F21" w:rsidRPr="00404DD4" w:rsidRDefault="00DB2F21" w:rsidP="0041387A">
      <w:pPr>
        <w:pStyle w:val="a7"/>
        <w:rPr>
          <w:rFonts w:asciiTheme="majorHAnsi" w:hAnsiTheme="majorHAnsi"/>
        </w:rPr>
      </w:pPr>
      <w:r w:rsidRPr="00404DD4">
        <w:rPr>
          <w:rFonts w:asciiTheme="majorHAnsi" w:hAnsiTheme="majorHAnsi"/>
        </w:rPr>
        <w:t xml:space="preserve">Задачи сайта </w:t>
      </w:r>
      <w:r w:rsidRPr="00404DD4">
        <w:rPr>
          <w:rFonts w:asciiTheme="majorHAnsi" w:hAnsiTheme="majorHAnsi"/>
          <w:color w:val="FF0000"/>
        </w:rPr>
        <w:t>*</w:t>
      </w:r>
    </w:p>
    <w:p w:rsidR="00DB2F21" w:rsidRPr="00404DD4" w:rsidRDefault="00DB2F21" w:rsidP="00DB2F21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>Кратко, главная функция, которую он должен выполнять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270"/>
      </w:tblGrid>
      <w:tr w:rsidR="00DB2F21" w:rsidRPr="00404DD4" w:rsidTr="00384A06">
        <w:trPr>
          <w:trHeight w:val="1646"/>
        </w:trPr>
        <w:tc>
          <w:tcPr>
            <w:tcW w:w="9270" w:type="dxa"/>
          </w:tcPr>
          <w:p w:rsidR="00DB2F21" w:rsidRPr="00404DD4" w:rsidRDefault="00DB2F21" w:rsidP="00384A06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DB2F21" w:rsidRPr="00404DD4" w:rsidRDefault="00DB2F21" w:rsidP="00DB2F21">
      <w:pPr>
        <w:rPr>
          <w:rFonts w:asciiTheme="majorHAnsi" w:hAnsiTheme="majorHAnsi"/>
          <w:color w:val="7F7F7F" w:themeColor="text1" w:themeTint="80"/>
        </w:rPr>
      </w:pPr>
    </w:p>
    <w:p w:rsidR="00DB2F21" w:rsidRPr="00404DD4" w:rsidRDefault="00DB2F21" w:rsidP="00DB2F21">
      <w:pPr>
        <w:rPr>
          <w:rFonts w:asciiTheme="majorHAnsi" w:hAnsiTheme="majorHAnsi"/>
          <w:color w:val="7F7F7F" w:themeColor="text1" w:themeTint="80"/>
        </w:rPr>
      </w:pPr>
      <w:r w:rsidRPr="00404DD4">
        <w:rPr>
          <w:rStyle w:val="a8"/>
          <w:rFonts w:asciiTheme="majorHAnsi" w:hAnsiTheme="majorHAnsi"/>
        </w:rPr>
        <w:t>О компании</w:t>
      </w:r>
      <w:r w:rsidRPr="00404DD4">
        <w:rPr>
          <w:rFonts w:asciiTheme="majorHAnsi" w:hAnsiTheme="majorHAnsi"/>
          <w:color w:val="7F7F7F" w:themeColor="text1" w:themeTint="80"/>
        </w:rPr>
        <w:t xml:space="preserve"> </w:t>
      </w:r>
      <w:r w:rsidRPr="00404DD4">
        <w:rPr>
          <w:rFonts w:asciiTheme="majorHAnsi" w:hAnsiTheme="majorHAnsi"/>
          <w:color w:val="FF0000"/>
        </w:rPr>
        <w:t>*</w:t>
      </w:r>
    </w:p>
    <w:p w:rsidR="00DB2F21" w:rsidRPr="00404DD4" w:rsidRDefault="00DB2F21" w:rsidP="00DB2F21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>Максимально подробно опишите вашу компанию, ее позиционирование, целевую аудиторию, области деятельности компании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270"/>
      </w:tblGrid>
      <w:tr w:rsidR="00DB2F21" w:rsidRPr="00404DD4" w:rsidTr="00384A06">
        <w:trPr>
          <w:trHeight w:val="1646"/>
        </w:trPr>
        <w:tc>
          <w:tcPr>
            <w:tcW w:w="9270" w:type="dxa"/>
          </w:tcPr>
          <w:p w:rsidR="00DB2F21" w:rsidRPr="00404DD4" w:rsidRDefault="00DB2F21" w:rsidP="00384A06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DB2F21" w:rsidRPr="00404DD4" w:rsidRDefault="00DB2F21" w:rsidP="00DB2F21">
      <w:pPr>
        <w:rPr>
          <w:rFonts w:asciiTheme="majorHAnsi" w:hAnsiTheme="majorHAnsi"/>
          <w:color w:val="7F7F7F" w:themeColor="text1" w:themeTint="80"/>
        </w:rPr>
      </w:pPr>
    </w:p>
    <w:p w:rsidR="00054EAA" w:rsidRPr="00404DD4" w:rsidRDefault="00DB2F21" w:rsidP="00054EAA">
      <w:pPr>
        <w:pStyle w:val="a7"/>
        <w:rPr>
          <w:rFonts w:asciiTheme="majorHAnsi" w:hAnsiTheme="majorHAnsi"/>
          <w:shd w:val="clear" w:color="auto" w:fill="FFFFFF"/>
        </w:rPr>
      </w:pPr>
      <w:r w:rsidRPr="00404DD4">
        <w:rPr>
          <w:rFonts w:asciiTheme="majorHAnsi" w:hAnsiTheme="majorHAnsi"/>
          <w:shd w:val="clear" w:color="auto" w:fill="FFFFFF"/>
        </w:rPr>
        <w:t xml:space="preserve">Имеется ли у компании фирменный стиль и его исходные материалы </w:t>
      </w:r>
      <w:r w:rsidR="0041387A" w:rsidRPr="00404DD4">
        <w:rPr>
          <w:rFonts w:asciiTheme="majorHAnsi" w:hAnsiTheme="majorHAnsi"/>
          <w:shd w:val="clear" w:color="auto" w:fill="FFFFFF"/>
        </w:rPr>
        <w:br/>
      </w:r>
      <w:r w:rsidRPr="00404DD4">
        <w:rPr>
          <w:rFonts w:asciiTheme="majorHAnsi" w:hAnsiTheme="majorHAnsi"/>
          <w:shd w:val="clear" w:color="auto" w:fill="FFFFFF"/>
        </w:rPr>
        <w:t>(к примеру файлы в *.</w:t>
      </w:r>
      <w:proofErr w:type="spellStart"/>
      <w:r w:rsidRPr="00404DD4">
        <w:rPr>
          <w:rFonts w:asciiTheme="majorHAnsi" w:hAnsiTheme="majorHAnsi"/>
          <w:shd w:val="clear" w:color="auto" w:fill="FFFFFF"/>
        </w:rPr>
        <w:t>ai</w:t>
      </w:r>
      <w:proofErr w:type="spellEnd"/>
      <w:r w:rsidRPr="00404DD4">
        <w:rPr>
          <w:rFonts w:asciiTheme="majorHAnsi" w:hAnsiTheme="majorHAnsi"/>
          <w:shd w:val="clear" w:color="auto" w:fill="FFFFFF"/>
        </w:rPr>
        <w:t>, *.</w:t>
      </w:r>
      <w:proofErr w:type="spellStart"/>
      <w:r w:rsidRPr="00404DD4">
        <w:rPr>
          <w:rFonts w:asciiTheme="majorHAnsi" w:hAnsiTheme="majorHAnsi"/>
          <w:shd w:val="clear" w:color="auto" w:fill="FFFFFF"/>
        </w:rPr>
        <w:t>cdr</w:t>
      </w:r>
      <w:proofErr w:type="spellEnd"/>
      <w:r w:rsidRPr="00404DD4">
        <w:rPr>
          <w:rFonts w:asciiTheme="majorHAnsi" w:hAnsiTheme="majorHAnsi"/>
          <w:shd w:val="clear" w:color="auto" w:fill="FFFFFF"/>
        </w:rPr>
        <w:t xml:space="preserve"> и др. векторных форматах)?</w:t>
      </w:r>
    </w:p>
    <w:p w:rsidR="00054EAA" w:rsidRPr="00404DD4" w:rsidRDefault="00054EAA" w:rsidP="00054EAA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4EAA" w:rsidRPr="00404DD4" w:rsidTr="00054EAA">
        <w:tc>
          <w:tcPr>
            <w:tcW w:w="4672" w:type="dxa"/>
          </w:tcPr>
          <w:p w:rsidR="00054EAA" w:rsidRPr="00404DD4" w:rsidRDefault="00054EAA" w:rsidP="00DB2F21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Логотип</w:t>
            </w:r>
          </w:p>
        </w:tc>
        <w:tc>
          <w:tcPr>
            <w:tcW w:w="4673" w:type="dxa"/>
          </w:tcPr>
          <w:p w:rsidR="00054EAA" w:rsidRPr="00404DD4" w:rsidRDefault="00054EAA" w:rsidP="0041387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54EAA" w:rsidRPr="00404DD4" w:rsidTr="00054EAA">
        <w:tc>
          <w:tcPr>
            <w:tcW w:w="4672" w:type="dxa"/>
          </w:tcPr>
          <w:p w:rsidR="00054EAA" w:rsidRPr="00404DD4" w:rsidRDefault="00054EAA" w:rsidP="00DB2F21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Слоган</w:t>
            </w:r>
          </w:p>
        </w:tc>
        <w:tc>
          <w:tcPr>
            <w:tcW w:w="4673" w:type="dxa"/>
          </w:tcPr>
          <w:p w:rsidR="00054EAA" w:rsidRPr="00404DD4" w:rsidRDefault="00054EAA" w:rsidP="0041387A">
            <w:pPr>
              <w:rPr>
                <w:rFonts w:asciiTheme="majorHAnsi" w:hAnsiTheme="majorHAnsi"/>
              </w:rPr>
            </w:pPr>
          </w:p>
        </w:tc>
      </w:tr>
      <w:tr w:rsidR="00054EAA" w:rsidRPr="00404DD4" w:rsidTr="00054EAA">
        <w:tc>
          <w:tcPr>
            <w:tcW w:w="4672" w:type="dxa"/>
          </w:tcPr>
          <w:p w:rsidR="00054EAA" w:rsidRPr="00404DD4" w:rsidRDefault="00054EAA" w:rsidP="00DB2F21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Руководство по фирменному стилю</w:t>
            </w:r>
          </w:p>
        </w:tc>
        <w:tc>
          <w:tcPr>
            <w:tcW w:w="4673" w:type="dxa"/>
          </w:tcPr>
          <w:p w:rsidR="00054EAA" w:rsidRPr="00404DD4" w:rsidRDefault="00054EAA" w:rsidP="0041387A">
            <w:pPr>
              <w:rPr>
                <w:rFonts w:asciiTheme="majorHAnsi" w:hAnsiTheme="majorHAnsi"/>
              </w:rPr>
            </w:pPr>
          </w:p>
        </w:tc>
      </w:tr>
      <w:tr w:rsidR="00054EAA" w:rsidRPr="00404DD4" w:rsidTr="00054EAA">
        <w:tc>
          <w:tcPr>
            <w:tcW w:w="4672" w:type="dxa"/>
          </w:tcPr>
          <w:p w:rsidR="00054EAA" w:rsidRPr="00404DD4" w:rsidRDefault="00054EAA" w:rsidP="00DB2F21">
            <w:pPr>
              <w:rPr>
                <w:rFonts w:asciiTheme="majorHAnsi" w:hAnsiTheme="majorHAnsi"/>
              </w:rPr>
            </w:pPr>
            <w:proofErr w:type="spellStart"/>
            <w:r w:rsidRPr="00404DD4">
              <w:rPr>
                <w:rFonts w:asciiTheme="majorHAnsi" w:hAnsiTheme="majorHAnsi"/>
              </w:rPr>
              <w:t>Брендбук</w:t>
            </w:r>
            <w:proofErr w:type="spellEnd"/>
          </w:p>
        </w:tc>
        <w:tc>
          <w:tcPr>
            <w:tcW w:w="4673" w:type="dxa"/>
          </w:tcPr>
          <w:p w:rsidR="00054EAA" w:rsidRPr="00404DD4" w:rsidRDefault="00054EAA" w:rsidP="0041387A">
            <w:pPr>
              <w:rPr>
                <w:rFonts w:asciiTheme="majorHAnsi" w:hAnsiTheme="majorHAnsi"/>
              </w:rPr>
            </w:pPr>
          </w:p>
        </w:tc>
      </w:tr>
    </w:tbl>
    <w:p w:rsidR="00DB2F21" w:rsidRPr="00404DD4" w:rsidRDefault="00DB2F21" w:rsidP="00DB2F21">
      <w:pPr>
        <w:rPr>
          <w:rFonts w:asciiTheme="majorHAnsi" w:hAnsiTheme="majorHAnsi"/>
        </w:rPr>
      </w:pPr>
    </w:p>
    <w:p w:rsidR="00E84376" w:rsidRPr="00404DD4" w:rsidRDefault="00E84376" w:rsidP="00E84376">
      <w:pPr>
        <w:pStyle w:val="a7"/>
        <w:rPr>
          <w:rFonts w:asciiTheme="majorHAnsi" w:hAnsiTheme="majorHAnsi"/>
          <w:shd w:val="clear" w:color="auto" w:fill="FFFFFF"/>
        </w:rPr>
      </w:pPr>
      <w:proofErr w:type="spellStart"/>
      <w:r w:rsidRPr="00404DD4">
        <w:rPr>
          <w:rFonts w:asciiTheme="majorHAnsi" w:hAnsiTheme="majorHAnsi"/>
          <w:shd w:val="clear" w:color="auto" w:fill="FFFFFF"/>
          <w:lang w:val="en-US"/>
        </w:rPr>
        <w:t>Напр</w:t>
      </w:r>
      <w:proofErr w:type="spellEnd"/>
      <w:r w:rsidRPr="00404DD4">
        <w:rPr>
          <w:rFonts w:asciiTheme="majorHAnsi" w:hAnsiTheme="majorHAnsi"/>
          <w:shd w:val="clear" w:color="auto" w:fill="FFFFFF"/>
        </w:rPr>
        <w:t>а</w:t>
      </w:r>
      <w:proofErr w:type="spellStart"/>
      <w:r w:rsidRPr="00404DD4">
        <w:rPr>
          <w:rFonts w:asciiTheme="majorHAnsi" w:hAnsiTheme="majorHAnsi"/>
          <w:shd w:val="clear" w:color="auto" w:fill="FFFFFF"/>
          <w:lang w:val="en-US"/>
        </w:rPr>
        <w:t>вленность</w:t>
      </w:r>
      <w:proofErr w:type="spellEnd"/>
      <w:r w:rsidRPr="00404DD4"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 w:rsidRPr="00404DD4">
        <w:rPr>
          <w:rFonts w:asciiTheme="majorHAnsi" w:hAnsiTheme="majorHAnsi"/>
          <w:shd w:val="clear" w:color="auto" w:fill="FFFFFF"/>
          <w:lang w:val="en-US"/>
        </w:rPr>
        <w:t>ресурса</w:t>
      </w:r>
      <w:proofErr w:type="spellEnd"/>
    </w:p>
    <w:p w:rsidR="00E84376" w:rsidRPr="00404DD4" w:rsidRDefault="00E84376" w:rsidP="00E84376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4376" w:rsidRPr="00404DD4" w:rsidTr="00384A06">
        <w:tc>
          <w:tcPr>
            <w:tcW w:w="4672" w:type="dxa"/>
          </w:tcPr>
          <w:p w:rsidR="00E84376" w:rsidRPr="00404DD4" w:rsidRDefault="00E84376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Промо-сайт (небольшой, но насыщенный сайт, посвященный отдельному продукту или услуге)</w:t>
            </w:r>
          </w:p>
        </w:tc>
        <w:tc>
          <w:tcPr>
            <w:tcW w:w="4673" w:type="dxa"/>
          </w:tcPr>
          <w:p w:rsidR="00E84376" w:rsidRPr="00404DD4" w:rsidRDefault="00E84376" w:rsidP="00384A06">
            <w:pPr>
              <w:rPr>
                <w:rFonts w:asciiTheme="majorHAnsi" w:hAnsiTheme="majorHAnsi"/>
              </w:rPr>
            </w:pPr>
          </w:p>
        </w:tc>
      </w:tr>
      <w:tr w:rsidR="00E84376" w:rsidRPr="00404DD4" w:rsidTr="00384A06">
        <w:tc>
          <w:tcPr>
            <w:tcW w:w="4672" w:type="dxa"/>
          </w:tcPr>
          <w:p w:rsidR="00E84376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Корпоративный сайт</w:t>
            </w:r>
          </w:p>
        </w:tc>
        <w:tc>
          <w:tcPr>
            <w:tcW w:w="4673" w:type="dxa"/>
          </w:tcPr>
          <w:p w:rsidR="00E84376" w:rsidRPr="00404DD4" w:rsidRDefault="00E84376" w:rsidP="00384A06">
            <w:pPr>
              <w:rPr>
                <w:rFonts w:asciiTheme="majorHAnsi" w:hAnsiTheme="majorHAnsi"/>
              </w:rPr>
            </w:pPr>
          </w:p>
        </w:tc>
      </w:tr>
      <w:tr w:rsidR="00E84376" w:rsidRPr="00404DD4" w:rsidTr="00384A06">
        <w:tc>
          <w:tcPr>
            <w:tcW w:w="4672" w:type="dxa"/>
          </w:tcPr>
          <w:p w:rsidR="00E84376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Интернет-магазин</w:t>
            </w:r>
          </w:p>
        </w:tc>
        <w:tc>
          <w:tcPr>
            <w:tcW w:w="4673" w:type="dxa"/>
          </w:tcPr>
          <w:p w:rsidR="00E84376" w:rsidRPr="00404DD4" w:rsidRDefault="00E84376" w:rsidP="00384A06">
            <w:pPr>
              <w:rPr>
                <w:rFonts w:asciiTheme="majorHAnsi" w:hAnsiTheme="majorHAnsi"/>
              </w:rPr>
            </w:pPr>
          </w:p>
        </w:tc>
      </w:tr>
      <w:tr w:rsidR="00E84376" w:rsidRPr="00404DD4" w:rsidTr="00384A06">
        <w:tc>
          <w:tcPr>
            <w:tcW w:w="4672" w:type="dxa"/>
          </w:tcPr>
          <w:p w:rsidR="00E84376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Сайт-визитка</w:t>
            </w:r>
          </w:p>
        </w:tc>
        <w:tc>
          <w:tcPr>
            <w:tcW w:w="4673" w:type="dxa"/>
          </w:tcPr>
          <w:p w:rsidR="00E84376" w:rsidRPr="00404DD4" w:rsidRDefault="00E84376" w:rsidP="00384A06">
            <w:pPr>
              <w:rPr>
                <w:rFonts w:asciiTheme="majorHAnsi" w:hAnsiTheme="majorHAnsi"/>
              </w:rPr>
            </w:pPr>
          </w:p>
        </w:tc>
      </w:tr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Отраслевой/информационный портал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</w:tbl>
    <w:p w:rsidR="00E84376" w:rsidRPr="00404DD4" w:rsidRDefault="00E84376" w:rsidP="00DB2F21">
      <w:pPr>
        <w:rPr>
          <w:rFonts w:asciiTheme="majorHAnsi" w:hAnsiTheme="majorHAnsi"/>
        </w:rPr>
      </w:pPr>
    </w:p>
    <w:p w:rsidR="005440CE" w:rsidRPr="00404DD4" w:rsidRDefault="005440CE" w:rsidP="005440CE">
      <w:pPr>
        <w:pStyle w:val="a7"/>
        <w:rPr>
          <w:rStyle w:val="ss-required-asterisk"/>
          <w:rFonts w:asciiTheme="majorHAnsi" w:hAnsiTheme="majorHAnsi"/>
          <w:color w:val="auto"/>
        </w:rPr>
      </w:pPr>
      <w:r w:rsidRPr="00404DD4">
        <w:rPr>
          <w:rStyle w:val="ss-required-asterisk"/>
          <w:rFonts w:asciiTheme="majorHAnsi" w:hAnsiTheme="majorHAnsi"/>
          <w:color w:val="auto"/>
        </w:rPr>
        <w:t>Предполагаемые сроки запуска сайта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0CE" w:rsidRPr="00404DD4" w:rsidTr="00384A06">
        <w:trPr>
          <w:trHeight w:val="407"/>
        </w:trPr>
        <w:tc>
          <w:tcPr>
            <w:tcW w:w="9345" w:type="dxa"/>
          </w:tcPr>
          <w:p w:rsidR="005440CE" w:rsidRPr="00404DD4" w:rsidRDefault="005440CE" w:rsidP="00384A06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5440CE" w:rsidRPr="00404DD4" w:rsidRDefault="005440CE" w:rsidP="00DB2F21">
      <w:pPr>
        <w:rPr>
          <w:rFonts w:asciiTheme="majorHAnsi" w:hAnsiTheme="majorHAnsi"/>
        </w:rPr>
      </w:pPr>
    </w:p>
    <w:p w:rsidR="005440CE" w:rsidRPr="00404DD4" w:rsidRDefault="005440CE" w:rsidP="0041387A">
      <w:pPr>
        <w:pStyle w:val="a7"/>
        <w:rPr>
          <w:rFonts w:asciiTheme="majorHAnsi" w:hAnsiTheme="majorHAnsi"/>
          <w:shd w:val="clear" w:color="auto" w:fill="FFFFFF"/>
        </w:rPr>
      </w:pPr>
      <w:r w:rsidRPr="00404DD4">
        <w:rPr>
          <w:rFonts w:asciiTheme="majorHAnsi" w:hAnsiTheme="majorHAnsi"/>
          <w:shd w:val="clear" w:color="auto" w:fill="FFFFFF"/>
        </w:rPr>
        <w:t>Предполагаемое количество текстовых тематических разделов основного меню</w:t>
      </w:r>
    </w:p>
    <w:p w:rsidR="005440CE" w:rsidRPr="00404DD4" w:rsidRDefault="005440CE" w:rsidP="005440CE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до 10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10-25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25-50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50-75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Другое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</w:tbl>
    <w:p w:rsidR="005440CE" w:rsidRPr="00404DD4" w:rsidRDefault="005440CE" w:rsidP="00DB2F21">
      <w:pPr>
        <w:rPr>
          <w:rFonts w:asciiTheme="majorHAnsi" w:hAnsiTheme="majorHAnsi"/>
        </w:rPr>
      </w:pPr>
    </w:p>
    <w:p w:rsidR="0041387A" w:rsidRPr="00404DD4" w:rsidRDefault="0041387A">
      <w:pP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04DD4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br w:type="page"/>
      </w:r>
    </w:p>
    <w:p w:rsidR="005440CE" w:rsidRPr="00404DD4" w:rsidRDefault="005440CE" w:rsidP="005440CE">
      <w:pP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04DD4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lastRenderedPageBreak/>
        <w:t>Готовность текстовых материалов</w:t>
      </w:r>
    </w:p>
    <w:p w:rsidR="005440CE" w:rsidRPr="00404DD4" w:rsidRDefault="005440CE" w:rsidP="005440CE">
      <w:pPr>
        <w:rPr>
          <w:rFonts w:asciiTheme="majorHAnsi" w:hAnsiTheme="majorHAnsi"/>
          <w:color w:val="7F7F7F" w:themeColor="text1" w:themeTint="80"/>
          <w:lang w:val="en-US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Все материалы готовы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Требуется помощь по созданию текстов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  <w:tr w:rsidR="005440CE" w:rsidRPr="00404DD4" w:rsidTr="00384A06">
        <w:tc>
          <w:tcPr>
            <w:tcW w:w="4672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Другое</w:t>
            </w:r>
          </w:p>
        </w:tc>
        <w:tc>
          <w:tcPr>
            <w:tcW w:w="4673" w:type="dxa"/>
          </w:tcPr>
          <w:p w:rsidR="005440CE" w:rsidRPr="00404DD4" w:rsidRDefault="005440CE" w:rsidP="00384A06">
            <w:pPr>
              <w:rPr>
                <w:rFonts w:asciiTheme="majorHAnsi" w:hAnsiTheme="majorHAnsi"/>
              </w:rPr>
            </w:pPr>
          </w:p>
        </w:tc>
      </w:tr>
    </w:tbl>
    <w:p w:rsidR="00337DD5" w:rsidRPr="00404DD4" w:rsidRDefault="00337DD5">
      <w:pP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337DD5" w:rsidRPr="00404DD4" w:rsidRDefault="00337DD5" w:rsidP="00337DD5">
      <w:pP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04DD4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Первоначальное количество позиций для каталога</w:t>
      </w:r>
    </w:p>
    <w:p w:rsidR="00337DD5" w:rsidRPr="00404DD4" w:rsidRDefault="00337DD5" w:rsidP="00337DD5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>Поставьте значок «+» напротив выбранного пункта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Каталог не требуется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до 10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до 50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до 100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до 500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до 1000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до 10 000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  <w:tr w:rsidR="00337DD5" w:rsidRPr="00404DD4" w:rsidTr="00384A06">
        <w:tc>
          <w:tcPr>
            <w:tcW w:w="4672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Другое</w:t>
            </w:r>
          </w:p>
        </w:tc>
        <w:tc>
          <w:tcPr>
            <w:tcW w:w="4673" w:type="dxa"/>
          </w:tcPr>
          <w:p w:rsidR="00337DD5" w:rsidRPr="00404DD4" w:rsidRDefault="00337DD5" w:rsidP="00384A06">
            <w:pPr>
              <w:rPr>
                <w:rFonts w:asciiTheme="majorHAnsi" w:hAnsiTheme="majorHAnsi"/>
              </w:rPr>
            </w:pPr>
          </w:p>
        </w:tc>
      </w:tr>
    </w:tbl>
    <w:p w:rsidR="00337DD5" w:rsidRPr="00404DD4" w:rsidRDefault="00337DD5" w:rsidP="00DB2F21">
      <w:pPr>
        <w:rPr>
          <w:rFonts w:asciiTheme="majorHAnsi" w:hAnsiTheme="majorHAnsi"/>
        </w:rPr>
      </w:pPr>
    </w:p>
    <w:p w:rsidR="0041387A" w:rsidRPr="00404DD4" w:rsidRDefault="0041387A" w:rsidP="0041387A">
      <w:pPr>
        <w:rPr>
          <w:rStyle w:val="a8"/>
          <w:rFonts w:asciiTheme="majorHAnsi" w:hAnsiTheme="majorHAnsi"/>
        </w:rPr>
      </w:pPr>
      <w:r w:rsidRPr="00404DD4">
        <w:rPr>
          <w:rStyle w:val="a8"/>
          <w:rFonts w:asciiTheme="majorHAnsi" w:hAnsiTheme="majorHAnsi"/>
        </w:rPr>
        <w:t>Специфический функционал сайта</w:t>
      </w:r>
    </w:p>
    <w:p w:rsidR="0041387A" w:rsidRPr="00404DD4" w:rsidRDefault="0041387A" w:rsidP="0041387A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>Например</w:t>
      </w:r>
      <w:r w:rsidR="00C86B28" w:rsidRPr="00404DD4">
        <w:rPr>
          <w:rFonts w:asciiTheme="majorHAnsi" w:hAnsiTheme="majorHAnsi"/>
          <w:color w:val="7F7F7F" w:themeColor="text1" w:themeTint="80"/>
        </w:rPr>
        <w:t>,</w:t>
      </w:r>
      <w:r w:rsidRPr="00404DD4">
        <w:rPr>
          <w:rFonts w:asciiTheme="majorHAnsi" w:hAnsiTheme="majorHAnsi"/>
          <w:color w:val="7F7F7F" w:themeColor="text1" w:themeTint="80"/>
        </w:rPr>
        <w:t xml:space="preserve"> калькулятор стоимости услуг, тендерная площадка, ленты новостей, статьи</w:t>
      </w:r>
      <w:r w:rsidR="00C86B28" w:rsidRPr="00404DD4">
        <w:rPr>
          <w:rFonts w:asciiTheme="majorHAnsi" w:hAnsiTheme="majorHAnsi"/>
          <w:color w:val="7F7F7F" w:themeColor="text1" w:themeTint="80"/>
        </w:rPr>
        <w:t>, фотогалерея, система складского учета</w:t>
      </w:r>
      <w:r w:rsidRPr="00404DD4">
        <w:rPr>
          <w:rFonts w:asciiTheme="majorHAnsi" w:hAnsiTheme="majorHAnsi"/>
          <w:color w:val="7F7F7F" w:themeColor="text1" w:themeTint="80"/>
        </w:rPr>
        <w:t xml:space="preserve"> и т.д.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270"/>
      </w:tblGrid>
      <w:tr w:rsidR="0041387A" w:rsidRPr="00404DD4" w:rsidTr="0041387A">
        <w:trPr>
          <w:trHeight w:val="4223"/>
        </w:trPr>
        <w:tc>
          <w:tcPr>
            <w:tcW w:w="9270" w:type="dxa"/>
          </w:tcPr>
          <w:p w:rsidR="0041387A" w:rsidRPr="00404DD4" w:rsidRDefault="0041387A" w:rsidP="00384A06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337DD5" w:rsidRPr="00404DD4" w:rsidRDefault="00337DD5" w:rsidP="00DB2F21">
      <w:pPr>
        <w:rPr>
          <w:rFonts w:asciiTheme="majorHAnsi" w:hAnsiTheme="majorHAnsi"/>
        </w:rPr>
      </w:pPr>
    </w:p>
    <w:p w:rsidR="0041387A" w:rsidRPr="00404DD4" w:rsidRDefault="0041387A" w:rsidP="0041387A">
      <w:pPr>
        <w:pStyle w:val="a7"/>
        <w:rPr>
          <w:rFonts w:asciiTheme="majorHAnsi" w:hAnsiTheme="majorHAnsi"/>
          <w:shd w:val="clear" w:color="auto" w:fill="FFFFFF"/>
        </w:rPr>
      </w:pPr>
      <w:r w:rsidRPr="00404DD4">
        <w:rPr>
          <w:rFonts w:asciiTheme="majorHAnsi" w:hAnsiTheme="majorHAnsi"/>
          <w:shd w:val="clear" w:color="auto" w:fill="FFFFFF"/>
        </w:rPr>
        <w:t>Языковые версии</w:t>
      </w:r>
    </w:p>
    <w:p w:rsidR="0041387A" w:rsidRPr="00404DD4" w:rsidRDefault="0041387A" w:rsidP="0041387A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>Поставьте значок «+» напротив выбранного пункта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Русский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Казахский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Английский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</w:tbl>
    <w:p w:rsidR="0041387A" w:rsidRPr="00404DD4" w:rsidRDefault="0041387A" w:rsidP="00DB2F21">
      <w:pPr>
        <w:rPr>
          <w:rFonts w:asciiTheme="majorHAnsi" w:hAnsiTheme="majorHAnsi"/>
        </w:rPr>
      </w:pPr>
    </w:p>
    <w:p w:rsidR="0041387A" w:rsidRPr="00404DD4" w:rsidRDefault="0041387A" w:rsidP="0041387A">
      <w:pPr>
        <w:pStyle w:val="a7"/>
        <w:rPr>
          <w:rFonts w:asciiTheme="majorHAnsi" w:hAnsiTheme="majorHAnsi"/>
          <w:shd w:val="clear" w:color="auto" w:fill="FFFFFF"/>
        </w:rPr>
      </w:pPr>
      <w:r w:rsidRPr="00404DD4">
        <w:rPr>
          <w:rFonts w:asciiTheme="majorHAnsi" w:hAnsiTheme="majorHAnsi"/>
          <w:shd w:val="clear" w:color="auto" w:fill="FFFFFF"/>
        </w:rPr>
        <w:lastRenderedPageBreak/>
        <w:t>Требуется ли покупка доменного имени?</w:t>
      </w:r>
    </w:p>
    <w:p w:rsidR="0041387A" w:rsidRPr="00404DD4" w:rsidRDefault="0041387A" w:rsidP="0041387A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Да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Нет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</w:tbl>
    <w:p w:rsidR="0041387A" w:rsidRPr="00404DD4" w:rsidRDefault="0041387A" w:rsidP="00DB2F21">
      <w:pPr>
        <w:rPr>
          <w:rFonts w:asciiTheme="majorHAnsi" w:hAnsiTheme="majorHAnsi"/>
        </w:rPr>
      </w:pPr>
    </w:p>
    <w:p w:rsidR="0041387A" w:rsidRPr="00404DD4" w:rsidRDefault="0041387A" w:rsidP="0041387A">
      <w:pPr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</w:pPr>
      <w:r w:rsidRPr="00404DD4"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  <w:t>Размещение сайта на хостинге</w:t>
      </w:r>
    </w:p>
    <w:p w:rsidR="0041387A" w:rsidRPr="00404DD4" w:rsidRDefault="0041387A" w:rsidP="0041387A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Силами студии Zuber.kz (квалифицированная верстка текстов, стилистические правки, обработка размещаемых изображений)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proofErr w:type="spellStart"/>
            <w:r w:rsidRPr="00404DD4">
              <w:rPr>
                <w:rFonts w:asciiTheme="majorHAnsi" w:hAnsiTheme="majorHAnsi"/>
              </w:rPr>
              <w:t>Cилами</w:t>
            </w:r>
            <w:proofErr w:type="spellEnd"/>
            <w:r w:rsidRPr="00404DD4">
              <w:rPr>
                <w:rFonts w:asciiTheme="majorHAnsi" w:hAnsiTheme="majorHAnsi"/>
              </w:rPr>
              <w:t xml:space="preserve"> своих сотрудников (базовое обучение и содержание сотрудника обходится как правило дороже, требуется в случае очень частого и быстрого обновления сайта)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</w:tbl>
    <w:p w:rsidR="0041387A" w:rsidRPr="00404DD4" w:rsidRDefault="0041387A" w:rsidP="00DB2F21">
      <w:pPr>
        <w:rPr>
          <w:rFonts w:asciiTheme="majorHAnsi" w:hAnsiTheme="majorHAnsi"/>
        </w:rPr>
      </w:pPr>
    </w:p>
    <w:p w:rsidR="0041387A" w:rsidRPr="00404DD4" w:rsidRDefault="0041387A" w:rsidP="0041387A">
      <w:pPr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</w:pPr>
      <w:r w:rsidRPr="00404DD4"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  <w:t>Поддержка сайта, обновление содержимого сайта</w:t>
      </w:r>
    </w:p>
    <w:p w:rsidR="0041387A" w:rsidRPr="00404DD4" w:rsidRDefault="0041387A" w:rsidP="0041387A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На собственной площадке клиента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  <w:tr w:rsidR="0041387A" w:rsidRPr="00404DD4" w:rsidTr="00384A06">
        <w:tc>
          <w:tcPr>
            <w:tcW w:w="4672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На хостинге исполнителя</w:t>
            </w:r>
          </w:p>
        </w:tc>
        <w:tc>
          <w:tcPr>
            <w:tcW w:w="4673" w:type="dxa"/>
          </w:tcPr>
          <w:p w:rsidR="0041387A" w:rsidRPr="00404DD4" w:rsidRDefault="0041387A" w:rsidP="00384A06">
            <w:pPr>
              <w:rPr>
                <w:rFonts w:asciiTheme="majorHAnsi" w:hAnsiTheme="majorHAnsi"/>
              </w:rPr>
            </w:pPr>
          </w:p>
        </w:tc>
      </w:tr>
    </w:tbl>
    <w:p w:rsidR="0041387A" w:rsidRPr="00404DD4" w:rsidRDefault="0041387A" w:rsidP="00DB2F21">
      <w:pPr>
        <w:rPr>
          <w:rFonts w:asciiTheme="majorHAnsi" w:hAnsiTheme="majorHAnsi"/>
        </w:rPr>
      </w:pPr>
    </w:p>
    <w:p w:rsidR="00C86B28" w:rsidRPr="00404DD4" w:rsidRDefault="00C86B28" w:rsidP="00C86B28">
      <w:pPr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</w:pPr>
      <w:r w:rsidRPr="00404DD4"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  <w:t>Как часто требуется обновлять информацию на сайте?</w:t>
      </w:r>
    </w:p>
    <w:p w:rsidR="00C86B28" w:rsidRPr="00404DD4" w:rsidRDefault="00C86B28" w:rsidP="00C86B28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Никогда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Раз в день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Раз в неделю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Раз в месяц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Другое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</w:tbl>
    <w:p w:rsidR="00C86B28" w:rsidRPr="00404DD4" w:rsidRDefault="00C86B28" w:rsidP="00DB2F21">
      <w:pPr>
        <w:rPr>
          <w:rFonts w:asciiTheme="majorHAnsi" w:hAnsiTheme="majorHAnsi"/>
        </w:rPr>
      </w:pPr>
    </w:p>
    <w:p w:rsidR="00C86B28" w:rsidRPr="00404DD4" w:rsidRDefault="00C86B28" w:rsidP="00C86B28">
      <w:pPr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</w:pPr>
      <w:r w:rsidRPr="00404DD4"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  <w:t>Откуда вы узнали о студии Zuber</w:t>
      </w:r>
    </w:p>
    <w:p w:rsidR="00C86B28" w:rsidRPr="00404DD4" w:rsidRDefault="00C86B28" w:rsidP="00C86B28">
      <w:pPr>
        <w:rPr>
          <w:rFonts w:asciiTheme="majorHAnsi" w:hAnsiTheme="majorHAnsi"/>
          <w:color w:val="7F7F7F" w:themeColor="text1" w:themeTint="80"/>
        </w:rPr>
      </w:pPr>
      <w:r w:rsidRPr="00404DD4">
        <w:rPr>
          <w:rFonts w:asciiTheme="majorHAnsi" w:hAnsiTheme="majorHAnsi"/>
          <w:color w:val="7F7F7F" w:themeColor="text1" w:themeTint="80"/>
        </w:rPr>
        <w:t xml:space="preserve">Поставьте значок «+» напротив выбранного пункта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По ссылке с разработанного нами сайта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proofErr w:type="spellStart"/>
            <w:r w:rsidRPr="00404DD4">
              <w:rPr>
                <w:rFonts w:asciiTheme="majorHAnsi" w:hAnsiTheme="majorHAnsi"/>
              </w:rPr>
              <w:t>Google</w:t>
            </w:r>
            <w:proofErr w:type="spellEnd"/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proofErr w:type="spellStart"/>
            <w:r w:rsidRPr="00404DD4">
              <w:rPr>
                <w:rFonts w:asciiTheme="majorHAnsi" w:hAnsiTheme="majorHAnsi"/>
              </w:rPr>
              <w:t>Yandex</w:t>
            </w:r>
            <w:proofErr w:type="spellEnd"/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Социальные сети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  <w:tr w:rsidR="00C86B28" w:rsidRPr="00404DD4" w:rsidTr="00384A06">
        <w:tc>
          <w:tcPr>
            <w:tcW w:w="4672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  <w:r w:rsidRPr="00404DD4">
              <w:rPr>
                <w:rFonts w:asciiTheme="majorHAnsi" w:hAnsiTheme="majorHAnsi"/>
              </w:rPr>
              <w:t>Другое</w:t>
            </w:r>
          </w:p>
        </w:tc>
        <w:tc>
          <w:tcPr>
            <w:tcW w:w="4673" w:type="dxa"/>
          </w:tcPr>
          <w:p w:rsidR="00C86B28" w:rsidRPr="00404DD4" w:rsidRDefault="00C86B28" w:rsidP="00384A06">
            <w:pPr>
              <w:rPr>
                <w:rFonts w:asciiTheme="majorHAnsi" w:hAnsiTheme="majorHAnsi"/>
              </w:rPr>
            </w:pPr>
          </w:p>
        </w:tc>
      </w:tr>
    </w:tbl>
    <w:p w:rsidR="00C86B28" w:rsidRPr="00404DD4" w:rsidRDefault="00C86B28" w:rsidP="00C86B28">
      <w:pPr>
        <w:rPr>
          <w:rFonts w:asciiTheme="majorHAnsi" w:hAnsiTheme="majorHAnsi"/>
          <w:color w:val="000000" w:themeColor="text1"/>
          <w:sz w:val="28"/>
          <w:szCs w:val="24"/>
          <w:shd w:val="clear" w:color="auto" w:fill="FFFFFF"/>
        </w:rPr>
      </w:pPr>
    </w:p>
    <w:p w:rsidR="00C86B28" w:rsidRPr="00404DD4" w:rsidRDefault="00C86B28" w:rsidP="00DB2F21">
      <w:pPr>
        <w:rPr>
          <w:rFonts w:asciiTheme="majorHAnsi" w:hAnsiTheme="majorHAnsi"/>
        </w:rPr>
      </w:pPr>
      <w:bookmarkStart w:id="0" w:name="_GoBack"/>
      <w:bookmarkEnd w:id="0"/>
    </w:p>
    <w:p w:rsidR="00C86B28" w:rsidRPr="00404DD4" w:rsidRDefault="00C86B28" w:rsidP="00C86B28">
      <w:pPr>
        <w:rPr>
          <w:rFonts w:asciiTheme="majorHAnsi" w:hAnsiTheme="majorHAnsi"/>
          <w:color w:val="000000" w:themeColor="text1"/>
          <w:sz w:val="28"/>
          <w:szCs w:val="24"/>
        </w:rPr>
      </w:pPr>
      <w:r w:rsidRPr="00404DD4">
        <w:rPr>
          <w:rFonts w:asciiTheme="majorHAnsi" w:hAnsiTheme="majorHAnsi"/>
          <w:color w:val="000000" w:themeColor="text1"/>
          <w:sz w:val="28"/>
          <w:szCs w:val="24"/>
        </w:rPr>
        <w:lastRenderedPageBreak/>
        <w:t>Что бы вы хотели сообщить дополнительно?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270"/>
      </w:tblGrid>
      <w:tr w:rsidR="00C86B28" w:rsidRPr="00404DD4" w:rsidTr="00384A06">
        <w:trPr>
          <w:trHeight w:val="1646"/>
        </w:trPr>
        <w:tc>
          <w:tcPr>
            <w:tcW w:w="9270" w:type="dxa"/>
          </w:tcPr>
          <w:p w:rsidR="00C86B28" w:rsidRPr="00404DD4" w:rsidRDefault="00C86B28" w:rsidP="00384A06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C86B28" w:rsidRPr="00404DD4" w:rsidRDefault="00C86B28" w:rsidP="00DB2F21">
      <w:pPr>
        <w:rPr>
          <w:rFonts w:asciiTheme="majorHAnsi" w:hAnsiTheme="majorHAnsi"/>
        </w:rPr>
      </w:pPr>
    </w:p>
    <w:sectPr w:rsidR="00C86B28" w:rsidRPr="004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1"/>
    <w:rsid w:val="00054EAA"/>
    <w:rsid w:val="00337DD5"/>
    <w:rsid w:val="00404DD4"/>
    <w:rsid w:val="0041387A"/>
    <w:rsid w:val="005440CE"/>
    <w:rsid w:val="00780D17"/>
    <w:rsid w:val="009A7816"/>
    <w:rsid w:val="00B8281B"/>
    <w:rsid w:val="00C86B28"/>
    <w:rsid w:val="00DB2F21"/>
    <w:rsid w:val="00E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A"/>
  </w:style>
  <w:style w:type="paragraph" w:styleId="1">
    <w:name w:val="heading 1"/>
    <w:basedOn w:val="a"/>
    <w:next w:val="a"/>
    <w:link w:val="10"/>
    <w:uiPriority w:val="9"/>
    <w:qFormat/>
    <w:rsid w:val="00DB2F2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F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F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4">
    <w:name w:val="Название Знак"/>
    <w:basedOn w:val="a0"/>
    <w:link w:val="a3"/>
    <w:uiPriority w:val="10"/>
    <w:rsid w:val="00DB2F2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pple-converted-space">
    <w:name w:val="apple-converted-space"/>
    <w:basedOn w:val="a0"/>
    <w:rsid w:val="00DB2F21"/>
  </w:style>
  <w:style w:type="character" w:customStyle="1" w:styleId="ss-required-asterisk">
    <w:name w:val="ss-required-asterisk"/>
    <w:basedOn w:val="a0"/>
    <w:rsid w:val="00DB2F21"/>
  </w:style>
  <w:style w:type="table" w:styleId="a5">
    <w:name w:val="Table Grid"/>
    <w:basedOn w:val="a1"/>
    <w:uiPriority w:val="39"/>
    <w:rsid w:val="00DB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2F2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B2F2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B2F2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2F2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2F2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B2F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B2F2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2F2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B2F21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DB2F2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41387A"/>
    <w:pPr>
      <w:numPr>
        <w:ilvl w:val="1"/>
      </w:numPr>
      <w:spacing w:after="240"/>
    </w:pPr>
    <w:rPr>
      <w:color w:val="000000" w:themeColor="text1"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387A"/>
    <w:rPr>
      <w:color w:val="000000" w:themeColor="text1"/>
      <w:sz w:val="28"/>
      <w:szCs w:val="24"/>
    </w:rPr>
  </w:style>
  <w:style w:type="character" w:styleId="a9">
    <w:name w:val="Strong"/>
    <w:basedOn w:val="a0"/>
    <w:uiPriority w:val="22"/>
    <w:qFormat/>
    <w:rsid w:val="00DB2F2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DB2F2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DB2F2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2F2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B2F2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B2F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B2F2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DB2F2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DB2F2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DB2F2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B2F2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DB2F2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B2F21"/>
    <w:pPr>
      <w:outlineLvl w:val="9"/>
    </w:pPr>
  </w:style>
  <w:style w:type="table" w:customStyle="1" w:styleId="GridTableLight">
    <w:name w:val="Grid Table Light"/>
    <w:basedOn w:val="a1"/>
    <w:uiPriority w:val="40"/>
    <w:rsid w:val="00DB2F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A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A"/>
  </w:style>
  <w:style w:type="paragraph" w:styleId="1">
    <w:name w:val="heading 1"/>
    <w:basedOn w:val="a"/>
    <w:next w:val="a"/>
    <w:link w:val="10"/>
    <w:uiPriority w:val="9"/>
    <w:qFormat/>
    <w:rsid w:val="00DB2F2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F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F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F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4">
    <w:name w:val="Название Знак"/>
    <w:basedOn w:val="a0"/>
    <w:link w:val="a3"/>
    <w:uiPriority w:val="10"/>
    <w:rsid w:val="00DB2F2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pple-converted-space">
    <w:name w:val="apple-converted-space"/>
    <w:basedOn w:val="a0"/>
    <w:rsid w:val="00DB2F21"/>
  </w:style>
  <w:style w:type="character" w:customStyle="1" w:styleId="ss-required-asterisk">
    <w:name w:val="ss-required-asterisk"/>
    <w:basedOn w:val="a0"/>
    <w:rsid w:val="00DB2F21"/>
  </w:style>
  <w:style w:type="table" w:styleId="a5">
    <w:name w:val="Table Grid"/>
    <w:basedOn w:val="a1"/>
    <w:uiPriority w:val="39"/>
    <w:rsid w:val="00DB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2F2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B2F2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B2F2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2F2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2F2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B2F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B2F2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2F2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B2F21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DB2F2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41387A"/>
    <w:pPr>
      <w:numPr>
        <w:ilvl w:val="1"/>
      </w:numPr>
      <w:spacing w:after="240"/>
    </w:pPr>
    <w:rPr>
      <w:color w:val="000000" w:themeColor="text1"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387A"/>
    <w:rPr>
      <w:color w:val="000000" w:themeColor="text1"/>
      <w:sz w:val="28"/>
      <w:szCs w:val="24"/>
    </w:rPr>
  </w:style>
  <w:style w:type="character" w:styleId="a9">
    <w:name w:val="Strong"/>
    <w:basedOn w:val="a0"/>
    <w:uiPriority w:val="22"/>
    <w:qFormat/>
    <w:rsid w:val="00DB2F2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DB2F2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DB2F2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2F2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B2F2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B2F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B2F2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DB2F2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DB2F2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DB2F2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B2F2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DB2F2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B2F21"/>
    <w:pPr>
      <w:outlineLvl w:val="9"/>
    </w:pPr>
  </w:style>
  <w:style w:type="table" w:customStyle="1" w:styleId="GridTableLight">
    <w:name w:val="Grid Table Light"/>
    <w:basedOn w:val="a1"/>
    <w:uiPriority w:val="40"/>
    <w:rsid w:val="00DB2F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A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</dc:creator>
  <cp:keywords/>
  <dc:description/>
  <cp:lastModifiedBy>Эльза</cp:lastModifiedBy>
  <cp:revision>7</cp:revision>
  <dcterms:created xsi:type="dcterms:W3CDTF">2015-10-20T08:42:00Z</dcterms:created>
  <dcterms:modified xsi:type="dcterms:W3CDTF">2015-11-01T08:49:00Z</dcterms:modified>
</cp:coreProperties>
</file>